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2"/>
        <w:gridCol w:w="2016"/>
        <w:gridCol w:w="1970"/>
        <w:gridCol w:w="1970"/>
        <w:gridCol w:w="1970"/>
      </w:tblGrid>
      <w:tr w:rsidR="00000000">
        <w:trPr>
          <w:divId w:val="927664508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849C8">
            <w:pPr>
              <w:pStyle w:val="NormalWeb"/>
            </w:pPr>
            <w:bookmarkStart w:id="0" w:name="_GoBack"/>
            <w:bookmarkEnd w:id="0"/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AB 990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Do pass as amended and re-refer to the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Allen, Chair</w:t>
            </w:r>
            <w:r>
              <w:t xml:space="preserve">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Anderson, V. Chair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927664508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Ayes   : 0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r>
              <w:t>Ayes   : 0</w:t>
            </w:r>
          </w:p>
        </w:tc>
      </w:tr>
      <w:tr w:rsidR="00000000">
        <w:trPr>
          <w:divId w:val="927664508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7849C8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</w:tr>
    </w:tbl>
    <w:p w:rsidR="00000000" w:rsidRDefault="007849C8">
      <w:pPr>
        <w:divId w:val="927664508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7849C8">
      <w:pPr>
        <w:pStyle w:val="NormalWeb"/>
        <w:spacing w:before="0" w:beforeAutospacing="0" w:after="0" w:afterAutospacing="0"/>
        <w:divId w:val="927664508"/>
      </w:pPr>
      <w:r>
        <w:rPr>
          <w:sz w:val="20"/>
          <w:szCs w:val="20"/>
        </w:rPr>
        <w:t> </w:t>
      </w:r>
    </w:p>
    <w:p w:rsidR="00000000" w:rsidRDefault="007849C8">
      <w:pPr>
        <w:pStyle w:val="NormalWeb"/>
        <w:spacing w:before="0" w:beforeAutospacing="0" w:after="0" w:afterAutospacing="0"/>
        <w:divId w:val="927664508"/>
      </w:pPr>
      <w:r>
        <w:rPr>
          <w:sz w:val="20"/>
          <w:szCs w:val="20"/>
        </w:rPr>
        <w:t> </w:t>
      </w:r>
    </w:p>
    <w:p w:rsidR="00000000" w:rsidRDefault="007849C8">
      <w:pPr>
        <w:pStyle w:val="NormalWeb"/>
        <w:spacing w:before="0" w:beforeAutospacing="0" w:after="0" w:afterAutospacing="0"/>
        <w:divId w:val="927664508"/>
      </w:pPr>
      <w:r>
        <w:t>Date of Hearing: 08/18/2015               _____________________________________________________, Chair</w:t>
      </w:r>
    </w:p>
    <w:sectPr w:rsidR="00000000">
      <w:headerReference w:type="default" r:id="rId7"/>
      <w:footerReference w:type="default" r:id="rId8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49C8">
      <w:pPr>
        <w:spacing w:after="0" w:line="240" w:lineRule="auto"/>
      </w:pPr>
      <w:r>
        <w:separator/>
      </w:r>
    </w:p>
  </w:endnote>
  <w:endnote w:type="continuationSeparator" w:id="0">
    <w:p w:rsidR="00000000" w:rsidRDefault="007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7849C8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49C8">
      <w:pPr>
        <w:spacing w:after="0" w:line="240" w:lineRule="auto"/>
      </w:pPr>
      <w:r>
        <w:separator/>
      </w:r>
    </w:p>
  </w:footnote>
  <w:footnote w:type="continuationSeparator" w:id="0">
    <w:p w:rsidR="00000000" w:rsidRDefault="00784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7849C8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7849C8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Elections and Constitutional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A7"/>
    <w:rsid w:val="006A6BA7"/>
    <w:rsid w:val="0078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6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Lerma, Maria</dc:creator>
  <cp:lastModifiedBy>Lerma, Maria</cp:lastModifiedBy>
  <cp:revision>2</cp:revision>
  <cp:lastPrinted>2015-08-18T22:53:00Z</cp:lastPrinted>
  <dcterms:created xsi:type="dcterms:W3CDTF">2015-08-18T22:54:00Z</dcterms:created>
  <dcterms:modified xsi:type="dcterms:W3CDTF">2015-08-18T22:54:00Z</dcterms:modified>
</cp:coreProperties>
</file>