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006"/>
        <w:gridCol w:w="1954"/>
        <w:gridCol w:w="2006"/>
        <w:gridCol w:w="2006"/>
      </w:tblGrid>
      <w:tr w:rsidR="00965224">
        <w:trPr>
          <w:divId w:val="85272602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24" w:rsidRDefault="00D876F5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163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415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439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450</w:t>
            </w:r>
          </w:p>
        </w:tc>
      </w:tr>
      <w:tr w:rsidR="00965224">
        <w:trPr>
          <w:divId w:val="85272602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as amended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and re-refer to the Committee on Appropriations</w:t>
            </w: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 xml:space="preserve">Allen </w:t>
            </w:r>
          </w:p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>(Chair)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 xml:space="preserve">Anderson </w:t>
            </w:r>
          </w:p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>(Vice 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5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0</w:t>
            </w:r>
          </w:p>
        </w:tc>
      </w:tr>
    </w:tbl>
    <w:p w:rsidR="00965224" w:rsidRDefault="00D876F5">
      <w:pPr>
        <w:divId w:val="85272602"/>
        <w:rPr>
          <w:rFonts w:eastAsia="Times New Roman"/>
        </w:rPr>
      </w:pPr>
      <w:r>
        <w:rPr>
          <w:rFonts w:eastAsia="Times New Roman"/>
        </w:rPr>
        <w:br/>
      </w:r>
    </w:p>
    <w:p w:rsidR="00965224" w:rsidRDefault="00D876F5">
      <w:pPr>
        <w:pStyle w:val="NormalWeb"/>
        <w:spacing w:before="0" w:beforeAutospacing="0" w:after="0" w:afterAutospacing="0"/>
        <w:divId w:val="85272602"/>
      </w:pPr>
      <w:r>
        <w:rPr>
          <w:sz w:val="20"/>
          <w:szCs w:val="20"/>
        </w:rPr>
        <w:t> </w:t>
      </w:r>
    </w:p>
    <w:p w:rsidR="00965224" w:rsidRDefault="00D876F5">
      <w:pPr>
        <w:pStyle w:val="NormalWeb"/>
        <w:spacing w:before="0" w:beforeAutospacing="0" w:after="0" w:afterAutospacing="0"/>
        <w:divId w:val="85272602"/>
      </w:pPr>
      <w:r>
        <w:rPr>
          <w:sz w:val="20"/>
          <w:szCs w:val="20"/>
        </w:rPr>
        <w:t> </w:t>
      </w:r>
    </w:p>
    <w:p w:rsidR="00965224" w:rsidRDefault="00D876F5">
      <w:pPr>
        <w:pStyle w:val="NormalWeb"/>
        <w:spacing w:before="0" w:beforeAutospacing="0" w:after="0" w:afterAutospacing="0"/>
        <w:divId w:val="85272602"/>
      </w:pPr>
      <w:r>
        <w:t>Date of Hearing: 04/21/2015               _____________________________________________________, Chair</w:t>
      </w:r>
    </w:p>
    <w:p w:rsidR="00965224" w:rsidRDefault="00D876F5">
      <w:pPr>
        <w:pStyle w:val="NormalWeb"/>
        <w:pageBreakBefore/>
        <w:spacing w:before="0" w:beforeAutospacing="0" w:after="0" w:afterAutospacing="0"/>
        <w:jc w:val="center"/>
        <w:divId w:val="85272602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017"/>
        <w:gridCol w:w="1970"/>
        <w:gridCol w:w="1970"/>
        <w:gridCol w:w="1970"/>
      </w:tblGrid>
      <w:tr w:rsidR="00965224">
        <w:trPr>
          <w:divId w:val="85272602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505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SB 589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Do pass and re-refer to the Committee on Rules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Aye   :   No 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 xml:space="preserve">Allen </w:t>
            </w:r>
          </w:p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>(Chair)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 xml:space="preserve">Anderson </w:t>
            </w:r>
          </w:p>
          <w:p w:rsidR="00965224" w:rsidRDefault="00D876F5">
            <w:pPr>
              <w:pStyle w:val="NormalWeb"/>
              <w:spacing w:before="0" w:beforeAutospacing="0" w:after="0" w:afterAutospacing="0"/>
            </w:pPr>
            <w:r>
              <w:t>(Vice 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5224">
        <w:trPr>
          <w:divId w:val="85272602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Ayes   : 0</w:t>
            </w:r>
          </w:p>
        </w:tc>
      </w:tr>
      <w:tr w:rsidR="00965224">
        <w:trPr>
          <w:divId w:val="8527260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9652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965224" w:rsidRDefault="00D876F5">
            <w:pPr>
              <w:pStyle w:val="NormalWeb"/>
            </w:pPr>
            <w:r>
              <w:t>Noes   : 0</w:t>
            </w:r>
          </w:p>
        </w:tc>
      </w:tr>
    </w:tbl>
    <w:p w:rsidR="00965224" w:rsidRDefault="00D876F5">
      <w:pPr>
        <w:divId w:val="85272602"/>
        <w:rPr>
          <w:rFonts w:eastAsia="Times New Roman"/>
        </w:rPr>
      </w:pPr>
      <w:r>
        <w:rPr>
          <w:rFonts w:eastAsia="Times New Roman"/>
        </w:rPr>
        <w:br/>
      </w:r>
    </w:p>
    <w:p w:rsidR="00965224" w:rsidRDefault="00D876F5">
      <w:pPr>
        <w:pStyle w:val="NormalWeb"/>
        <w:spacing w:before="0" w:beforeAutospacing="0" w:after="0" w:afterAutospacing="0"/>
        <w:divId w:val="85272602"/>
      </w:pPr>
      <w:r>
        <w:rPr>
          <w:sz w:val="20"/>
          <w:szCs w:val="20"/>
        </w:rPr>
        <w:t> </w:t>
      </w:r>
    </w:p>
    <w:p w:rsidR="00965224" w:rsidRDefault="00D876F5">
      <w:pPr>
        <w:pStyle w:val="NormalWeb"/>
        <w:spacing w:before="0" w:beforeAutospacing="0" w:after="0" w:afterAutospacing="0"/>
        <w:divId w:val="85272602"/>
      </w:pPr>
      <w:r>
        <w:rPr>
          <w:sz w:val="20"/>
          <w:szCs w:val="20"/>
        </w:rPr>
        <w:t> </w:t>
      </w:r>
    </w:p>
    <w:p w:rsidR="00D876F5" w:rsidRDefault="00D876F5">
      <w:pPr>
        <w:pStyle w:val="NormalWeb"/>
        <w:spacing w:before="0" w:beforeAutospacing="0" w:after="0" w:afterAutospacing="0"/>
        <w:divId w:val="85272602"/>
      </w:pPr>
      <w:r>
        <w:t>Date of Hearing: 04/21/2015               _____________________________________________________, Chair</w:t>
      </w:r>
    </w:p>
    <w:sectPr w:rsidR="00D876F5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F5" w:rsidRDefault="00D876F5">
      <w:pPr>
        <w:spacing w:after="0" w:line="240" w:lineRule="auto"/>
      </w:pPr>
      <w:r>
        <w:separator/>
      </w:r>
    </w:p>
  </w:endnote>
  <w:endnote w:type="continuationSeparator" w:id="0">
    <w:p w:rsidR="00D876F5" w:rsidRDefault="00D8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D876F5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 w:rsidR="002D6C16">
      <w:rPr>
        <w:rFonts w:ascii="Times New Roman" w:hAnsi="Times New Roman" w:cs="Times New Roman"/>
        <w:noProof/>
        <w:sz w:val="28"/>
        <w:szCs w:val="28"/>
      </w:rPr>
      <w:t>2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F5" w:rsidRDefault="00D876F5">
      <w:pPr>
        <w:spacing w:after="0" w:line="240" w:lineRule="auto"/>
      </w:pPr>
      <w:r>
        <w:separator/>
      </w:r>
    </w:p>
  </w:footnote>
  <w:footnote w:type="continuationSeparator" w:id="0">
    <w:p w:rsidR="00D876F5" w:rsidRDefault="00D8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D876F5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D876F5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0"/>
    <w:rsid w:val="002D6C16"/>
    <w:rsid w:val="00443A8F"/>
    <w:rsid w:val="007653A0"/>
    <w:rsid w:val="00965224"/>
    <w:rsid w:val="00D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dcterms:created xsi:type="dcterms:W3CDTF">2015-05-06T23:47:00Z</dcterms:created>
  <dcterms:modified xsi:type="dcterms:W3CDTF">2015-05-06T23:47:00Z</dcterms:modified>
</cp:coreProperties>
</file>